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456"/>
        <w:gridCol w:w="1810"/>
        <w:gridCol w:w="7545"/>
      </w:tblGrid>
      <w:tr w:rsidR="00CB642C" w:rsidTr="005E0A2B">
        <w:tc>
          <w:tcPr>
            <w:tcW w:w="9811" w:type="dxa"/>
            <w:gridSpan w:val="3"/>
          </w:tcPr>
          <w:p w:rsidR="00E13C9C" w:rsidRDefault="00B4073C" w:rsidP="009E77F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F26AFE" wp14:editId="36FF92ED">
                  <wp:simplePos x="0" y="0"/>
                  <wp:positionH relativeFrom="column">
                    <wp:posOffset>4031615</wp:posOffset>
                  </wp:positionH>
                  <wp:positionV relativeFrom="paragraph">
                    <wp:posOffset>59852</wp:posOffset>
                  </wp:positionV>
                  <wp:extent cx="2049145" cy="853440"/>
                  <wp:effectExtent l="0" t="0" r="8255" b="3810"/>
                  <wp:wrapNone/>
                  <wp:docPr id="1083" name="Picture 20" descr="Logo-DRS 4-farbig Diözese g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Picture 20" descr="Logo-DRS 4-farbig Diözese gr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642C">
              <w:br/>
            </w:r>
            <w:r w:rsidR="00910325">
              <w:rPr>
                <w:b/>
                <w:sz w:val="28"/>
                <w:szCs w:val="28"/>
              </w:rPr>
              <w:t>Checkliste für</w:t>
            </w:r>
            <w:r w:rsidR="009E77F0" w:rsidRPr="009E77F0">
              <w:rPr>
                <w:b/>
                <w:sz w:val="28"/>
                <w:szCs w:val="28"/>
              </w:rPr>
              <w:t xml:space="preserve"> </w:t>
            </w:r>
            <w:r w:rsidR="00E13C9C">
              <w:rPr>
                <w:b/>
                <w:sz w:val="28"/>
                <w:szCs w:val="28"/>
              </w:rPr>
              <w:t>Verwaltungszentren</w:t>
            </w:r>
          </w:p>
          <w:p w:rsidR="00E13C9C" w:rsidRDefault="00E13C9C" w:rsidP="009E77F0">
            <w:pPr>
              <w:rPr>
                <w:b/>
                <w:sz w:val="28"/>
                <w:szCs w:val="28"/>
              </w:rPr>
            </w:pPr>
          </w:p>
          <w:p w:rsidR="00E13C9C" w:rsidRDefault="009E77F0" w:rsidP="009E77F0">
            <w:pPr>
              <w:rPr>
                <w:b/>
                <w:sz w:val="28"/>
                <w:szCs w:val="28"/>
              </w:rPr>
            </w:pPr>
            <w:r w:rsidRPr="009E77F0">
              <w:rPr>
                <w:b/>
                <w:sz w:val="28"/>
                <w:szCs w:val="28"/>
              </w:rPr>
              <w:t>„Meilensteine“</w:t>
            </w:r>
            <w:r w:rsidR="00E13C9C">
              <w:rPr>
                <w:b/>
                <w:sz w:val="28"/>
                <w:szCs w:val="28"/>
              </w:rPr>
              <w:t xml:space="preserve"> </w:t>
            </w:r>
            <w:r w:rsidRPr="009E77F0">
              <w:rPr>
                <w:b/>
                <w:sz w:val="28"/>
                <w:szCs w:val="28"/>
              </w:rPr>
              <w:t xml:space="preserve">einer Baumaßnahme </w:t>
            </w:r>
          </w:p>
          <w:p w:rsidR="009E77F0" w:rsidRDefault="009E77F0" w:rsidP="00E13C9C"/>
        </w:tc>
      </w:tr>
      <w:tr w:rsidR="00CB642C" w:rsidTr="005E0A2B">
        <w:tc>
          <w:tcPr>
            <w:tcW w:w="9811" w:type="dxa"/>
            <w:gridSpan w:val="3"/>
            <w:shd w:val="clear" w:color="auto" w:fill="D9D9D9" w:themeFill="background1" w:themeFillShade="D9"/>
          </w:tcPr>
          <w:p w:rsidR="00CB642C" w:rsidRDefault="00CB642C"/>
        </w:tc>
      </w:tr>
      <w:tr w:rsidR="00B4073C" w:rsidTr="005E0A2B">
        <w:tc>
          <w:tcPr>
            <w:tcW w:w="2266" w:type="dxa"/>
            <w:gridSpan w:val="2"/>
          </w:tcPr>
          <w:p w:rsidR="00B4073C" w:rsidRDefault="00B4073C" w:rsidP="001C25E6">
            <w:r>
              <w:t>Kirchengemeinde:</w:t>
            </w:r>
          </w:p>
        </w:tc>
        <w:tc>
          <w:tcPr>
            <w:tcW w:w="7545" w:type="dxa"/>
          </w:tcPr>
          <w:p w:rsidR="00B4073C" w:rsidRDefault="00B4073C" w:rsidP="001C25E6"/>
        </w:tc>
      </w:tr>
      <w:tr w:rsidR="00B4073C" w:rsidTr="005E0A2B">
        <w:tc>
          <w:tcPr>
            <w:tcW w:w="2266" w:type="dxa"/>
            <w:gridSpan w:val="2"/>
          </w:tcPr>
          <w:p w:rsidR="00B4073C" w:rsidRDefault="00B4073C" w:rsidP="001C25E6">
            <w:r>
              <w:t>Gebäude:</w:t>
            </w:r>
          </w:p>
        </w:tc>
        <w:tc>
          <w:tcPr>
            <w:tcW w:w="7545" w:type="dxa"/>
          </w:tcPr>
          <w:p w:rsidR="00B4073C" w:rsidRDefault="00B4073C" w:rsidP="001C25E6"/>
        </w:tc>
      </w:tr>
      <w:tr w:rsidR="00B4073C" w:rsidTr="005E0A2B">
        <w:tc>
          <w:tcPr>
            <w:tcW w:w="2266" w:type="dxa"/>
            <w:gridSpan w:val="2"/>
          </w:tcPr>
          <w:p w:rsidR="00B4073C" w:rsidRDefault="00B4073C" w:rsidP="001C25E6">
            <w:r>
              <w:t>Maßnahme:</w:t>
            </w:r>
          </w:p>
        </w:tc>
        <w:tc>
          <w:tcPr>
            <w:tcW w:w="7545" w:type="dxa"/>
          </w:tcPr>
          <w:p w:rsidR="00B4073C" w:rsidRDefault="00B4073C" w:rsidP="001C25E6"/>
        </w:tc>
      </w:tr>
      <w:tr w:rsidR="00B4073C" w:rsidTr="005E0A2B">
        <w:tc>
          <w:tcPr>
            <w:tcW w:w="2266" w:type="dxa"/>
            <w:gridSpan w:val="2"/>
          </w:tcPr>
          <w:p w:rsidR="00B4073C" w:rsidRDefault="00B4073C">
            <w:r>
              <w:t>Architekturbüro:</w:t>
            </w:r>
          </w:p>
        </w:tc>
        <w:tc>
          <w:tcPr>
            <w:tcW w:w="7545" w:type="dxa"/>
          </w:tcPr>
          <w:p w:rsidR="00B4073C" w:rsidRDefault="00B4073C"/>
        </w:tc>
      </w:tr>
      <w:tr w:rsidR="00E13C9C" w:rsidTr="00E13C9C">
        <w:tc>
          <w:tcPr>
            <w:tcW w:w="9811" w:type="dxa"/>
            <w:gridSpan w:val="3"/>
            <w:shd w:val="clear" w:color="auto" w:fill="FFFFFF" w:themeFill="background1"/>
          </w:tcPr>
          <w:p w:rsidR="00E13C9C" w:rsidRPr="00910325" w:rsidRDefault="00E13C9C" w:rsidP="00C012DD">
            <w:pPr>
              <w:rPr>
                <w:b/>
              </w:rPr>
            </w:pPr>
          </w:p>
        </w:tc>
      </w:tr>
      <w:tr w:rsidR="009E77F0" w:rsidTr="005E0A2B">
        <w:tc>
          <w:tcPr>
            <w:tcW w:w="9811" w:type="dxa"/>
            <w:gridSpan w:val="3"/>
            <w:shd w:val="clear" w:color="auto" w:fill="D9D9D9" w:themeFill="background1" w:themeFillShade="D9"/>
          </w:tcPr>
          <w:p w:rsidR="009E77F0" w:rsidRPr="00910325" w:rsidRDefault="009E77F0" w:rsidP="00C012DD">
            <w:pPr>
              <w:rPr>
                <w:b/>
              </w:rPr>
            </w:pPr>
            <w:r w:rsidRPr="00910325">
              <w:rPr>
                <w:b/>
              </w:rPr>
              <w:t>Vorbereitung:</w:t>
            </w:r>
          </w:p>
        </w:tc>
      </w:tr>
      <w:tr w:rsidR="00B9442A" w:rsidTr="00B9442A">
        <w:sdt>
          <w:sdtPr>
            <w:id w:val="-37331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</w:tcPr>
              <w:p w:rsidR="00B9442A" w:rsidRDefault="00B9442A" w:rsidP="00B9442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B9442A" w:rsidRPr="005E0A2B" w:rsidRDefault="00B9442A" w:rsidP="00B94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Prüfung, welche Stellen mit einbezogen werden müssen (z. B. Bischöfliches Bauamt (BBA), Abteilung Kirchengemeinden, Amt für Kirchenmusik, Denkmalpflege, Kommune, Landesverband KiTa, Fachkraft für Arbeitssicherheit etc.), Rücksprache mit BBA.</w:t>
            </w:r>
          </w:p>
        </w:tc>
      </w:tr>
      <w:tr w:rsidR="005E0A2B" w:rsidTr="00910325">
        <w:sdt>
          <w:sdtPr>
            <w:id w:val="-64658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5E0A2B" w:rsidRDefault="0063431F" w:rsidP="009103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5E0A2B" w:rsidRPr="005E0A2B" w:rsidRDefault="005E0A2B" w:rsidP="00910325">
            <w:pPr>
              <w:rPr>
                <w:sz w:val="20"/>
                <w:szCs w:val="20"/>
              </w:rPr>
            </w:pPr>
            <w:r w:rsidRPr="005E0A2B">
              <w:rPr>
                <w:sz w:val="20"/>
                <w:szCs w:val="20"/>
              </w:rPr>
              <w:t>Ort</w:t>
            </w:r>
            <w:r w:rsidR="00B9442A">
              <w:rPr>
                <w:sz w:val="20"/>
                <w:szCs w:val="20"/>
              </w:rPr>
              <w:t>stermin mit BBA</w:t>
            </w:r>
            <w:r w:rsidRPr="005E0A2B">
              <w:rPr>
                <w:sz w:val="20"/>
                <w:szCs w:val="20"/>
              </w:rPr>
              <w:t>, ggf. weitere Behörden (Denkmalpflege, Kommune etc.)</w:t>
            </w:r>
          </w:p>
        </w:tc>
      </w:tr>
      <w:tr w:rsidR="00E13C9C" w:rsidTr="00C012DD">
        <w:sdt>
          <w:sdtPr>
            <w:id w:val="-7491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E13C9C" w:rsidRDefault="0063431F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E13C9C" w:rsidRPr="005E0A2B" w:rsidRDefault="00E13C9C" w:rsidP="00C0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Bedarfsanerkennung (durch BBA, ggfs. formales Bedarfsanerkennungsverfahren über das BO)</w:t>
            </w:r>
          </w:p>
        </w:tc>
      </w:tr>
      <w:tr w:rsidR="009E77F0" w:rsidTr="00910325">
        <w:sdt>
          <w:sdtPr>
            <w:id w:val="56985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9E77F0" w:rsidRDefault="0063431F" w:rsidP="009103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9E77F0" w:rsidRPr="005E0A2B" w:rsidRDefault="00E13C9C" w:rsidP="00910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Grundsatzbeschluss KGR über Architektenwahl</w:t>
            </w:r>
          </w:p>
        </w:tc>
      </w:tr>
      <w:tr w:rsidR="00910325" w:rsidTr="00C012DD">
        <w:tc>
          <w:tcPr>
            <w:tcW w:w="9811" w:type="dxa"/>
            <w:gridSpan w:val="3"/>
            <w:shd w:val="clear" w:color="auto" w:fill="D9D9D9" w:themeFill="background1" w:themeFillShade="D9"/>
          </w:tcPr>
          <w:p w:rsidR="00910325" w:rsidRPr="00241DFF" w:rsidRDefault="00910325" w:rsidP="00C012DD">
            <w:pPr>
              <w:rPr>
                <w:b/>
              </w:rPr>
            </w:pPr>
            <w:r w:rsidRPr="00241DFF">
              <w:rPr>
                <w:b/>
              </w:rPr>
              <w:t>Antragstellung</w:t>
            </w:r>
            <w:r w:rsidR="00B67DBB">
              <w:rPr>
                <w:b/>
              </w:rPr>
              <w:t xml:space="preserve"> BO</w:t>
            </w:r>
            <w:r w:rsidR="00A03055">
              <w:rPr>
                <w:b/>
              </w:rPr>
              <w:t xml:space="preserve"> </w:t>
            </w:r>
            <w:r w:rsidR="00A03055" w:rsidRPr="00A03055">
              <w:t>(Genehmigung, evtl. Zuschüsse)</w:t>
            </w:r>
            <w:r w:rsidRPr="00241DFF">
              <w:rPr>
                <w:b/>
              </w:rPr>
              <w:t>:</w:t>
            </w:r>
          </w:p>
        </w:tc>
      </w:tr>
      <w:tr w:rsidR="00910325" w:rsidTr="00DF07E3">
        <w:trPr>
          <w:trHeight w:val="1258"/>
        </w:trPr>
        <w:sdt>
          <w:sdtPr>
            <w:id w:val="-143403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</w:tcPr>
              <w:p w:rsidR="00910325" w:rsidRDefault="00241DFF" w:rsidP="00241D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910325" w:rsidRDefault="00910325" w:rsidP="00241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Unterlagen Architekt und ggfs. Fachplaner vollständig:</w:t>
            </w:r>
          </w:p>
          <w:p w:rsidR="00910325" w:rsidRDefault="00241DFF" w:rsidP="00241DFF">
            <w:pPr>
              <w:pStyle w:val="Listenabsatz"/>
              <w:numPr>
                <w:ilvl w:val="0"/>
                <w:numId w:val="3"/>
              </w:numPr>
              <w:ind w:left="144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Kostenberechnung (Projekt- und Kostendatenblatt)</w:t>
            </w:r>
          </w:p>
          <w:p w:rsidR="00241DFF" w:rsidRDefault="00241DFF" w:rsidP="00241DFF">
            <w:pPr>
              <w:pStyle w:val="Listenabsatz"/>
              <w:numPr>
                <w:ilvl w:val="0"/>
                <w:numId w:val="3"/>
              </w:numPr>
              <w:ind w:left="144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Maßnahmenbeschreibung</w:t>
            </w:r>
          </w:p>
          <w:p w:rsidR="00241DFF" w:rsidRDefault="00241DFF" w:rsidP="00241DFF">
            <w:pPr>
              <w:pStyle w:val="Listenabsatz"/>
              <w:numPr>
                <w:ilvl w:val="0"/>
                <w:numId w:val="3"/>
              </w:numPr>
              <w:ind w:left="144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evtl. Pläne</w:t>
            </w:r>
          </w:p>
          <w:p w:rsidR="00241DFF" w:rsidRPr="00241DFF" w:rsidRDefault="00241DFF" w:rsidP="00241DFF">
            <w:pPr>
              <w:pStyle w:val="Listenabsatz"/>
              <w:numPr>
                <w:ilvl w:val="0"/>
                <w:numId w:val="3"/>
              </w:numPr>
              <w:ind w:left="144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Honorarvorschlag</w:t>
            </w:r>
          </w:p>
        </w:tc>
      </w:tr>
      <w:tr w:rsidR="00241DFF" w:rsidTr="00C012DD">
        <w:sdt>
          <w:sdtPr>
            <w:id w:val="-45780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241DFF" w:rsidRDefault="00241DFF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241DFF" w:rsidRPr="005E0A2B" w:rsidRDefault="00241DFF" w:rsidP="00C0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Protokollauszug KGR-Beschluss</w:t>
            </w:r>
          </w:p>
        </w:tc>
      </w:tr>
      <w:tr w:rsidR="00241DFF" w:rsidTr="00C012DD">
        <w:sdt>
          <w:sdtPr>
            <w:id w:val="79657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241DFF" w:rsidRDefault="00241DFF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241DFF" w:rsidRPr="005E0A2B" w:rsidRDefault="00241DFF" w:rsidP="00C0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Finanzierungsvorschlag</w:t>
            </w:r>
            <w:r w:rsidR="00B9442A">
              <w:rPr>
                <w:sz w:val="20"/>
                <w:szCs w:val="20"/>
              </w:rPr>
              <w:t xml:space="preserve"> (Eigenfinanzierung, Investitionsprogramm, FdI, Nachhaltigkeitsfonds, FkS)</w:t>
            </w:r>
          </w:p>
        </w:tc>
      </w:tr>
      <w:tr w:rsidR="00241DFF" w:rsidTr="00C012DD">
        <w:sdt>
          <w:sdtPr>
            <w:id w:val="210275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241DFF" w:rsidRDefault="00241DFF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241DFF" w:rsidRPr="005E0A2B" w:rsidRDefault="00241DFF" w:rsidP="00C0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schriftliche Zusage Kostenbeteiligung Dritter (z. B. Kommune bei Kindergarten)</w:t>
            </w:r>
          </w:p>
        </w:tc>
      </w:tr>
      <w:tr w:rsidR="00241DFF" w:rsidTr="00C012DD">
        <w:sdt>
          <w:sdtPr>
            <w:id w:val="73813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241DFF" w:rsidRDefault="00A03055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241DFF" w:rsidRPr="005E0A2B" w:rsidRDefault="00241DFF" w:rsidP="00C0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Nachweis Energieeinsparung (bei Zuschussantrag Nachhaltigkeitsfonds)</w:t>
            </w:r>
          </w:p>
        </w:tc>
      </w:tr>
      <w:tr w:rsidR="00241DFF" w:rsidTr="00C012DD">
        <w:sdt>
          <w:sdtPr>
            <w:id w:val="206729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241DFF" w:rsidRDefault="00241DFF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241DFF" w:rsidRPr="005E0A2B" w:rsidRDefault="00241DFF" w:rsidP="00241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Nachweis Kosten für energetische Maßnahme (bei Zuschussantrag Nachhaltigkeitsfonds)</w:t>
            </w:r>
          </w:p>
        </w:tc>
      </w:tr>
      <w:tr w:rsidR="00241DFF" w:rsidTr="00C012DD">
        <w:sdt>
          <w:sdtPr>
            <w:id w:val="173743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241DFF" w:rsidRDefault="00241DFF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241DFF" w:rsidRPr="005E0A2B" w:rsidRDefault="00241DFF" w:rsidP="00C0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Nachweis über aktuelle Bauschauprotokolle (bei Zuschussantrag FkS)</w:t>
            </w:r>
          </w:p>
        </w:tc>
      </w:tr>
      <w:tr w:rsidR="00B9442A" w:rsidTr="00A505B3">
        <w:sdt>
          <w:sdtPr>
            <w:id w:val="-103705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B9442A" w:rsidRDefault="00B9442A" w:rsidP="00A505B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B9442A" w:rsidRPr="005E0A2B" w:rsidRDefault="00B9442A" w:rsidP="00A50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Nachweis über mittelfristige Investitionsplanung (bei Zuschussantrag FkS)</w:t>
            </w:r>
          </w:p>
        </w:tc>
      </w:tr>
      <w:tr w:rsidR="00910325" w:rsidTr="00241DFF">
        <w:sdt>
          <w:sdtPr>
            <w:id w:val="177929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910325" w:rsidRDefault="00241DFF" w:rsidP="00241D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910325" w:rsidRPr="005E0A2B" w:rsidRDefault="00241DFF" w:rsidP="00B94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Ggf. </w:t>
            </w:r>
            <w:r w:rsidR="00B9442A">
              <w:rPr>
                <w:sz w:val="20"/>
                <w:szCs w:val="20"/>
              </w:rPr>
              <w:t xml:space="preserve">Auswertungsbögen „Pastorale Bewertung kirchlicher Gebäude“ </w:t>
            </w:r>
            <w:r>
              <w:rPr>
                <w:sz w:val="20"/>
                <w:szCs w:val="20"/>
              </w:rPr>
              <w:t xml:space="preserve"> (bei Zuschussantrag FkS)</w:t>
            </w:r>
          </w:p>
        </w:tc>
      </w:tr>
      <w:tr w:rsidR="00A03055" w:rsidTr="004C4097">
        <w:tc>
          <w:tcPr>
            <w:tcW w:w="9811" w:type="dxa"/>
            <w:gridSpan w:val="3"/>
            <w:shd w:val="clear" w:color="auto" w:fill="D9D9D9" w:themeFill="background1" w:themeFillShade="D9"/>
          </w:tcPr>
          <w:p w:rsidR="00A03055" w:rsidRPr="00910325" w:rsidRDefault="00A03055" w:rsidP="004C4097">
            <w:pPr>
              <w:rPr>
                <w:b/>
              </w:rPr>
            </w:pPr>
            <w:r>
              <w:rPr>
                <w:b/>
              </w:rPr>
              <w:t>Zuschüsse Dritter</w:t>
            </w:r>
            <w:r w:rsidRPr="00910325">
              <w:rPr>
                <w:b/>
              </w:rPr>
              <w:t>:</w:t>
            </w:r>
          </w:p>
        </w:tc>
      </w:tr>
      <w:tr w:rsidR="00A03055" w:rsidTr="004C4097">
        <w:sdt>
          <w:sdtPr>
            <w:id w:val="-81024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A03055" w:rsidRDefault="00A03055" w:rsidP="004C40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A03055" w:rsidRPr="005E0A2B" w:rsidRDefault="00A03055" w:rsidP="00A03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Zuschussantrag Denkmalpflege, Dt. Stiftung Denkmalschutz etc.</w:t>
            </w:r>
          </w:p>
        </w:tc>
      </w:tr>
      <w:tr w:rsidR="00A03055" w:rsidTr="004C4097">
        <w:sdt>
          <w:sdtPr>
            <w:id w:val="-128249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A03055" w:rsidRDefault="00A03055" w:rsidP="004C40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A03055" w:rsidRPr="005E0A2B" w:rsidRDefault="00A03055" w:rsidP="004C4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Altrechtliche Verpflichtungen Kommune, z. B. Kirchturm</w:t>
            </w:r>
          </w:p>
        </w:tc>
      </w:tr>
      <w:tr w:rsidR="00A03055" w:rsidTr="004C4097">
        <w:sdt>
          <w:sdtPr>
            <w:id w:val="-46413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A03055" w:rsidRDefault="00A03055" w:rsidP="004C40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A03055" w:rsidRPr="005E0A2B" w:rsidRDefault="00A03055" w:rsidP="004C4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Öffentliche Fördermittel (z. B. energetische Maßnahmen, Krippenförderung etc.)</w:t>
            </w:r>
          </w:p>
        </w:tc>
      </w:tr>
      <w:tr w:rsidR="0070400E" w:rsidTr="00C012DD">
        <w:tc>
          <w:tcPr>
            <w:tcW w:w="9811" w:type="dxa"/>
            <w:gridSpan w:val="3"/>
            <w:shd w:val="clear" w:color="auto" w:fill="D9D9D9" w:themeFill="background1" w:themeFillShade="D9"/>
          </w:tcPr>
          <w:p w:rsidR="0070400E" w:rsidRPr="00910325" w:rsidRDefault="0070400E" w:rsidP="00C012DD">
            <w:pPr>
              <w:rPr>
                <w:b/>
              </w:rPr>
            </w:pPr>
            <w:r>
              <w:rPr>
                <w:b/>
              </w:rPr>
              <w:t>Genehmigungen</w:t>
            </w:r>
            <w:r w:rsidRPr="00910325">
              <w:rPr>
                <w:b/>
              </w:rPr>
              <w:t>:</w:t>
            </w:r>
          </w:p>
        </w:tc>
      </w:tr>
      <w:tr w:rsidR="0070400E" w:rsidTr="00C012DD">
        <w:sdt>
          <w:sdtPr>
            <w:id w:val="-166461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70400E" w:rsidRDefault="0070400E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70400E" w:rsidRPr="005E0A2B" w:rsidRDefault="0070400E" w:rsidP="00C0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Aufsichtsrechtliche Genehmigung BO</w:t>
            </w:r>
          </w:p>
        </w:tc>
      </w:tr>
      <w:tr w:rsidR="0070400E" w:rsidTr="00C012DD">
        <w:sdt>
          <w:sdtPr>
            <w:id w:val="-73176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70400E" w:rsidRDefault="0070400E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70400E" w:rsidRPr="005E0A2B" w:rsidRDefault="0070400E" w:rsidP="00C0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Baurechtliche Genehmigung</w:t>
            </w:r>
          </w:p>
        </w:tc>
      </w:tr>
      <w:tr w:rsidR="0070400E" w:rsidTr="00C012DD">
        <w:sdt>
          <w:sdtPr>
            <w:id w:val="117214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70400E" w:rsidRDefault="0070400E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70400E" w:rsidRPr="005E0A2B" w:rsidRDefault="0070400E" w:rsidP="0070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Denkmalschutzrechtliche Genehmigung</w:t>
            </w:r>
          </w:p>
        </w:tc>
      </w:tr>
      <w:tr w:rsidR="0070400E" w:rsidTr="00C012DD">
        <w:sdt>
          <w:sdtPr>
            <w:id w:val="123087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70400E" w:rsidRDefault="0070400E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70400E" w:rsidRPr="005E0A2B" w:rsidRDefault="0070400E" w:rsidP="00C0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Naturschutzrechtliche Genehmigung</w:t>
            </w:r>
          </w:p>
        </w:tc>
      </w:tr>
      <w:tr w:rsidR="0070400E" w:rsidTr="00C012DD">
        <w:sdt>
          <w:sdtPr>
            <w:id w:val="-70132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70400E" w:rsidRDefault="0070400E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70400E" w:rsidRPr="005E0A2B" w:rsidRDefault="0070400E" w:rsidP="00C0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Schriftliche Zustimmung des Urheberrechtsinhabers</w:t>
            </w:r>
          </w:p>
        </w:tc>
      </w:tr>
      <w:tr w:rsidR="00DF07E3" w:rsidTr="00C012DD">
        <w:tc>
          <w:tcPr>
            <w:tcW w:w="9811" w:type="dxa"/>
            <w:gridSpan w:val="3"/>
            <w:shd w:val="clear" w:color="auto" w:fill="D9D9D9" w:themeFill="background1" w:themeFillShade="D9"/>
          </w:tcPr>
          <w:p w:rsidR="00DF07E3" w:rsidRPr="00910325" w:rsidRDefault="00DD6483" w:rsidP="00C012DD">
            <w:pPr>
              <w:rPr>
                <w:b/>
              </w:rPr>
            </w:pPr>
            <w:r>
              <w:rPr>
                <w:b/>
              </w:rPr>
              <w:t>Angebote</w:t>
            </w:r>
            <w:r w:rsidR="00DF07E3" w:rsidRPr="00910325">
              <w:rPr>
                <w:b/>
              </w:rPr>
              <w:t>:</w:t>
            </w:r>
          </w:p>
        </w:tc>
      </w:tr>
      <w:tr w:rsidR="00DF07E3" w:rsidTr="00C012DD">
        <w:sdt>
          <w:sdtPr>
            <w:id w:val="-17156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DF07E3" w:rsidRDefault="00DD6483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DF07E3" w:rsidRPr="005E0A2B" w:rsidRDefault="00DF07E3" w:rsidP="00C0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Bepreiste Leistungsverzeichnisse durch Architekt und/oder Fachplaner</w:t>
            </w:r>
          </w:p>
        </w:tc>
      </w:tr>
      <w:tr w:rsidR="00DF07E3" w:rsidTr="00DF07E3">
        <w:trPr>
          <w:trHeight w:val="1187"/>
        </w:trPr>
        <w:sdt>
          <w:sdtPr>
            <w:id w:val="-1546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</w:tcPr>
              <w:p w:rsidR="00DF07E3" w:rsidRDefault="00DF07E3" w:rsidP="00DF07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DF07E3" w:rsidRDefault="00DF07E3" w:rsidP="00C0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Vergabeunterlagen durch Architekt und/oder Fachplaner:</w:t>
            </w:r>
          </w:p>
          <w:p w:rsidR="00DF07E3" w:rsidRDefault="00DF07E3" w:rsidP="00DF07E3">
            <w:pPr>
              <w:pStyle w:val="Listenabsatz"/>
              <w:numPr>
                <w:ilvl w:val="0"/>
                <w:numId w:val="3"/>
              </w:numPr>
              <w:ind w:left="144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Submissionsprotokoll mit ungeprüften und geprüften Summen</w:t>
            </w:r>
          </w:p>
          <w:p w:rsidR="00DF07E3" w:rsidRDefault="00DF07E3" w:rsidP="00DF07E3">
            <w:pPr>
              <w:pStyle w:val="Listenabsatz"/>
              <w:numPr>
                <w:ilvl w:val="0"/>
                <w:numId w:val="3"/>
              </w:numPr>
              <w:ind w:left="144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Preisspiegel</w:t>
            </w:r>
          </w:p>
          <w:p w:rsidR="00DF07E3" w:rsidRDefault="00DF07E3" w:rsidP="00DF07E3">
            <w:pPr>
              <w:pStyle w:val="Listenabsatz"/>
              <w:numPr>
                <w:ilvl w:val="0"/>
                <w:numId w:val="3"/>
              </w:numPr>
              <w:ind w:left="144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Vergabeempfehlung</w:t>
            </w:r>
          </w:p>
          <w:p w:rsidR="00DF07E3" w:rsidRPr="00DF07E3" w:rsidRDefault="00DF07E3" w:rsidP="00DF07E3">
            <w:pPr>
              <w:pStyle w:val="Listenabsatz"/>
              <w:numPr>
                <w:ilvl w:val="0"/>
                <w:numId w:val="3"/>
              </w:numPr>
              <w:ind w:left="144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Kostenanschlag</w:t>
            </w:r>
            <w:r w:rsidR="00DD6483">
              <w:rPr>
                <w:sz w:val="20"/>
                <w:szCs w:val="20"/>
              </w:rPr>
              <w:t xml:space="preserve"> (Fortschreibung Projekt- und Kostendatenblatt)</w:t>
            </w:r>
          </w:p>
        </w:tc>
      </w:tr>
      <w:tr w:rsidR="00DD6483" w:rsidTr="00C012DD">
        <w:sdt>
          <w:sdtPr>
            <w:id w:val="-171464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DD6483" w:rsidRDefault="00DD6483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DD6483" w:rsidRPr="005E0A2B" w:rsidRDefault="00DD6483" w:rsidP="00C0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KGR-Beschluss zu Vergaben</w:t>
            </w:r>
          </w:p>
        </w:tc>
      </w:tr>
      <w:tr w:rsidR="00DD6483" w:rsidTr="00C012DD">
        <w:sdt>
          <w:sdtPr>
            <w:id w:val="141620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DD6483" w:rsidRDefault="00DD6483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DD6483" w:rsidRPr="005E0A2B" w:rsidRDefault="00DD6483" w:rsidP="00C0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Nachweis Einhaltung der Genehmigungssumme an BBA mit Projekt- und Kostendatenblatt</w:t>
            </w:r>
          </w:p>
        </w:tc>
      </w:tr>
      <w:tr w:rsidR="0098654F" w:rsidTr="00C012DD">
        <w:tc>
          <w:tcPr>
            <w:tcW w:w="9811" w:type="dxa"/>
            <w:gridSpan w:val="3"/>
            <w:shd w:val="clear" w:color="auto" w:fill="D9D9D9" w:themeFill="background1" w:themeFillShade="D9"/>
          </w:tcPr>
          <w:p w:rsidR="0098654F" w:rsidRPr="00910325" w:rsidRDefault="0098654F" w:rsidP="00C012DD">
            <w:pPr>
              <w:rPr>
                <w:b/>
              </w:rPr>
            </w:pPr>
            <w:r>
              <w:rPr>
                <w:b/>
              </w:rPr>
              <w:lastRenderedPageBreak/>
              <w:t>Vergabe, Ausführung</w:t>
            </w:r>
            <w:r w:rsidRPr="00910325">
              <w:rPr>
                <w:b/>
              </w:rPr>
              <w:t>:</w:t>
            </w:r>
          </w:p>
        </w:tc>
      </w:tr>
      <w:tr w:rsidR="0098654F" w:rsidTr="00C012DD">
        <w:sdt>
          <w:sdtPr>
            <w:id w:val="-63332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98654F" w:rsidRDefault="0098654F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98654F" w:rsidRPr="005E0A2B" w:rsidRDefault="0098654F" w:rsidP="00C0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Bauverträge mit beauftragten Firmen abgeschlossen</w:t>
            </w:r>
          </w:p>
        </w:tc>
      </w:tr>
      <w:tr w:rsidR="0098654F" w:rsidTr="00C012DD">
        <w:sdt>
          <w:sdtPr>
            <w:id w:val="7603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98654F" w:rsidRDefault="0098654F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98654F" w:rsidRPr="005E0A2B" w:rsidRDefault="0098654F" w:rsidP="00C0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Rechnungen / Abschlagszahlungen / Schlussrechnungen der Firmen</w:t>
            </w:r>
          </w:p>
        </w:tc>
      </w:tr>
      <w:tr w:rsidR="0098654F" w:rsidTr="00C012DD">
        <w:sdt>
          <w:sdtPr>
            <w:id w:val="-169013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98654F" w:rsidRDefault="0098654F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98654F" w:rsidRPr="005E0A2B" w:rsidRDefault="0098654F" w:rsidP="00C0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Abnahmeprotokolle mit Firmen</w:t>
            </w:r>
          </w:p>
        </w:tc>
      </w:tr>
      <w:tr w:rsidR="0098654F" w:rsidTr="00C012DD">
        <w:sdt>
          <w:sdtPr>
            <w:id w:val="180604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98654F" w:rsidRDefault="0098654F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98654F" w:rsidRPr="005E0A2B" w:rsidRDefault="0098654F" w:rsidP="00C0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Mängelanzeige (durch Architekt / Fachplaner), Schriftverkehr Mängelbeseitigung</w:t>
            </w:r>
          </w:p>
        </w:tc>
      </w:tr>
      <w:tr w:rsidR="00650EE6" w:rsidTr="00C012DD">
        <w:tc>
          <w:tcPr>
            <w:tcW w:w="9811" w:type="dxa"/>
            <w:gridSpan w:val="3"/>
            <w:shd w:val="clear" w:color="auto" w:fill="D9D9D9" w:themeFill="background1" w:themeFillShade="D9"/>
          </w:tcPr>
          <w:p w:rsidR="00650EE6" w:rsidRPr="00910325" w:rsidRDefault="00650EE6" w:rsidP="00C012DD">
            <w:pPr>
              <w:rPr>
                <w:b/>
              </w:rPr>
            </w:pPr>
            <w:r>
              <w:rPr>
                <w:b/>
              </w:rPr>
              <w:t>Architekten- und Ingenieurverträge</w:t>
            </w:r>
            <w:r w:rsidRPr="00910325">
              <w:rPr>
                <w:b/>
              </w:rPr>
              <w:t>:</w:t>
            </w:r>
          </w:p>
        </w:tc>
      </w:tr>
      <w:tr w:rsidR="00650EE6" w:rsidTr="00C012DD">
        <w:sdt>
          <w:sdtPr>
            <w:id w:val="-7057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650EE6" w:rsidRDefault="00650EE6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650EE6" w:rsidRPr="005E0A2B" w:rsidRDefault="00650EE6" w:rsidP="00C0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Honorarvorschläge Architekt und/oder Fachplaner eingereicht, durch BBA geprüft</w:t>
            </w:r>
          </w:p>
        </w:tc>
      </w:tr>
      <w:tr w:rsidR="006928BA" w:rsidTr="006928BA">
        <w:sdt>
          <w:sdtPr>
            <w:id w:val="-95702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</w:tcPr>
              <w:p w:rsidR="006928BA" w:rsidRDefault="00340BBA" w:rsidP="006928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6928BA" w:rsidRPr="005E0A2B" w:rsidRDefault="006928BA" w:rsidP="0069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Verträge mit Architekt und/oder Fachplaner mit allen Anlagen in dreifacher Ausführung eingereicht</w:t>
            </w:r>
          </w:p>
        </w:tc>
      </w:tr>
      <w:tr w:rsidR="00650EE6" w:rsidTr="00C012DD">
        <w:sdt>
          <w:sdtPr>
            <w:id w:val="-120363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650EE6" w:rsidRDefault="00650EE6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650EE6" w:rsidRPr="005E0A2B" w:rsidRDefault="00650EE6" w:rsidP="0069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Verträge mit Architekt und/oder Fachplaner durch BBA genehmigt</w:t>
            </w:r>
          </w:p>
        </w:tc>
      </w:tr>
      <w:tr w:rsidR="00650EE6" w:rsidTr="00C012DD">
        <w:sdt>
          <w:sdtPr>
            <w:id w:val="-187538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650EE6" w:rsidRDefault="00650EE6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650EE6" w:rsidRPr="005E0A2B" w:rsidRDefault="00650EE6" w:rsidP="00C0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Rechnungen, Abschlagzahlungen, (Teil-)Schlussrechnungen Architekt und /oder Fachplaner</w:t>
            </w:r>
          </w:p>
        </w:tc>
      </w:tr>
      <w:tr w:rsidR="00650EE6" w:rsidTr="00B67DBB">
        <w:sdt>
          <w:sdtPr>
            <w:id w:val="138236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</w:tcPr>
              <w:p w:rsidR="00650EE6" w:rsidRDefault="00650EE6" w:rsidP="00B67D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650EE6" w:rsidRPr="005E0A2B" w:rsidRDefault="00650EE6" w:rsidP="00C0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Abnahmeprotokoll mit Architekt und /oder Fachplaner</w:t>
            </w:r>
            <w:r w:rsidR="00B67DBB">
              <w:rPr>
                <w:sz w:val="20"/>
                <w:szCs w:val="20"/>
              </w:rPr>
              <w:t xml:space="preserve">, Unterlagen wurden KG </w:t>
            </w:r>
            <w:r w:rsidR="00543806">
              <w:rPr>
                <w:sz w:val="20"/>
                <w:szCs w:val="20"/>
              </w:rPr>
              <w:t xml:space="preserve">&amp; BO </w:t>
            </w:r>
            <w:r w:rsidR="00B67DBB">
              <w:rPr>
                <w:sz w:val="20"/>
                <w:szCs w:val="20"/>
              </w:rPr>
              <w:t>vollständig ausgehändigt</w:t>
            </w:r>
            <w:r w:rsidR="00BA24F9">
              <w:rPr>
                <w:sz w:val="20"/>
                <w:szCs w:val="20"/>
              </w:rPr>
              <w:t>, Nachweis Architekt über Übergabe liegt vor</w:t>
            </w:r>
            <w:r w:rsidR="00B67DBB">
              <w:rPr>
                <w:sz w:val="20"/>
                <w:szCs w:val="20"/>
              </w:rPr>
              <w:t xml:space="preserve"> (§ 15</w:t>
            </w:r>
            <w:r w:rsidR="00543806">
              <w:rPr>
                <w:sz w:val="20"/>
                <w:szCs w:val="20"/>
              </w:rPr>
              <w:t xml:space="preserve"> Abs. 4 </w:t>
            </w:r>
            <w:r w:rsidR="00B67DBB">
              <w:rPr>
                <w:sz w:val="20"/>
                <w:szCs w:val="20"/>
              </w:rPr>
              <w:t xml:space="preserve">BauO). </w:t>
            </w:r>
          </w:p>
        </w:tc>
      </w:tr>
      <w:tr w:rsidR="00650EE6" w:rsidTr="00C012DD">
        <w:sdt>
          <w:sdtPr>
            <w:id w:val="-92596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650EE6" w:rsidRDefault="00650EE6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650EE6" w:rsidRPr="005E0A2B" w:rsidRDefault="00650EE6" w:rsidP="00650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Mängelanzeige (durch Kirchengemeinde), Schriftverkehr Mängelbeseitigung</w:t>
            </w:r>
          </w:p>
        </w:tc>
      </w:tr>
      <w:tr w:rsidR="00650EE6" w:rsidTr="00C012DD">
        <w:tc>
          <w:tcPr>
            <w:tcW w:w="9811" w:type="dxa"/>
            <w:gridSpan w:val="3"/>
            <w:shd w:val="clear" w:color="auto" w:fill="D9D9D9" w:themeFill="background1" w:themeFillShade="D9"/>
          </w:tcPr>
          <w:p w:rsidR="00650EE6" w:rsidRPr="00910325" w:rsidRDefault="00650EE6" w:rsidP="00C012DD">
            <w:pPr>
              <w:rPr>
                <w:b/>
              </w:rPr>
            </w:pPr>
            <w:r>
              <w:rPr>
                <w:b/>
              </w:rPr>
              <w:t>Endabrechnung</w:t>
            </w:r>
            <w:r w:rsidRPr="00910325">
              <w:rPr>
                <w:b/>
              </w:rPr>
              <w:t>:</w:t>
            </w:r>
          </w:p>
        </w:tc>
      </w:tr>
      <w:tr w:rsidR="00650EE6" w:rsidTr="00C012DD">
        <w:sdt>
          <w:sdtPr>
            <w:id w:val="149222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650EE6" w:rsidRDefault="00650EE6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650EE6" w:rsidRPr="005E0A2B" w:rsidRDefault="00650EE6" w:rsidP="00C0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Zuschussbescheide Dritter (z. B. Denkmalpflege)</w:t>
            </w:r>
          </w:p>
        </w:tc>
      </w:tr>
      <w:tr w:rsidR="00650EE6" w:rsidTr="00C012DD">
        <w:sdt>
          <w:sdtPr>
            <w:id w:val="88861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650EE6" w:rsidRDefault="00650EE6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650EE6" w:rsidRPr="005E0A2B" w:rsidRDefault="00650EE6" w:rsidP="00650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Verwendungsnachweis für Dritte erstellen (z. B. Denkmalpflege)</w:t>
            </w:r>
          </w:p>
        </w:tc>
      </w:tr>
      <w:tr w:rsidR="00650EE6" w:rsidTr="00C012DD">
        <w:sdt>
          <w:sdtPr>
            <w:id w:val="-82812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650EE6" w:rsidRDefault="00650EE6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650EE6" w:rsidRPr="005E0A2B" w:rsidRDefault="00650EE6" w:rsidP="00C0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Abrechnung mit Dritten (z. B. Kommune)</w:t>
            </w:r>
          </w:p>
        </w:tc>
      </w:tr>
      <w:tr w:rsidR="00650EE6" w:rsidTr="00C012DD">
        <w:sdt>
          <w:sdtPr>
            <w:id w:val="-113980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650EE6" w:rsidRDefault="00650EE6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650EE6" w:rsidRPr="005E0A2B" w:rsidRDefault="00650EE6" w:rsidP="00C0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Beantragung Restzuweisung Ausgleichstock beim BO (Voraussetzung: Kostenfeststellung)</w:t>
            </w:r>
          </w:p>
        </w:tc>
      </w:tr>
      <w:tr w:rsidR="00650EE6" w:rsidTr="00C012DD">
        <w:tc>
          <w:tcPr>
            <w:tcW w:w="9811" w:type="dxa"/>
            <w:gridSpan w:val="3"/>
            <w:shd w:val="clear" w:color="auto" w:fill="D9D9D9" w:themeFill="background1" w:themeFillShade="D9"/>
          </w:tcPr>
          <w:p w:rsidR="00650EE6" w:rsidRPr="00910325" w:rsidRDefault="00650EE6" w:rsidP="00C012DD">
            <w:pPr>
              <w:rPr>
                <w:b/>
              </w:rPr>
            </w:pPr>
            <w:r>
              <w:rPr>
                <w:b/>
              </w:rPr>
              <w:t>Gewährleistungsphase</w:t>
            </w:r>
            <w:r w:rsidRPr="00910325">
              <w:rPr>
                <w:b/>
              </w:rPr>
              <w:t>:</w:t>
            </w:r>
          </w:p>
        </w:tc>
      </w:tr>
      <w:tr w:rsidR="00B67DBB" w:rsidTr="00B67DBB">
        <w:sdt>
          <w:sdtPr>
            <w:id w:val="-116593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</w:tcPr>
              <w:p w:rsidR="00B67DBB" w:rsidRDefault="00B67DBB" w:rsidP="00B67D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1B04D1" w:rsidRDefault="001B04D1" w:rsidP="00A505B3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67DBB">
              <w:rPr>
                <w:sz w:val="20"/>
                <w:szCs w:val="20"/>
              </w:rPr>
              <w:t xml:space="preserve">Architekturbüro </w:t>
            </w:r>
            <w:r>
              <w:rPr>
                <w:sz w:val="20"/>
                <w:szCs w:val="20"/>
              </w:rPr>
              <w:t xml:space="preserve">ist mit LPH 9 beauftrag </w:t>
            </w:r>
            <w:r w:rsidR="00B67D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67DBB">
              <w:rPr>
                <w:rFonts w:cs="Arial"/>
                <w:sz w:val="20"/>
                <w:szCs w:val="20"/>
              </w:rPr>
              <w:t>→</w:t>
            </w:r>
            <w:r w:rsidR="00B67D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67DBB">
              <w:rPr>
                <w:sz w:val="20"/>
                <w:szCs w:val="20"/>
              </w:rPr>
              <w:t>Ggf. Begehung rechtzeitig einfordern</w:t>
            </w:r>
            <w:r w:rsidR="00B67DB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Architekturbüro ist </w:t>
            </w:r>
            <w:r w:rsidRPr="001B04D1">
              <w:rPr>
                <w:sz w:val="20"/>
                <w:szCs w:val="20"/>
                <w:u w:val="single"/>
              </w:rPr>
              <w:t>nicht</w:t>
            </w:r>
            <w:r>
              <w:rPr>
                <w:sz w:val="20"/>
                <w:szCs w:val="20"/>
              </w:rPr>
              <w:t xml:space="preserve"> mit LPH 9 beauftragt   </w:t>
            </w:r>
            <w:r>
              <w:rPr>
                <w:rFonts w:cs="Arial"/>
                <w:sz w:val="20"/>
                <w:szCs w:val="20"/>
              </w:rPr>
              <w:t xml:space="preserve">→  Begehung mit Architekt und/oder Fachplaner </w:t>
            </w:r>
          </w:p>
          <w:p w:rsidR="00B67DBB" w:rsidRPr="005E0A2B" w:rsidRDefault="001B04D1" w:rsidP="00A505B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rechtzeitig organisieren (1/2 Jahr vor Ablauf der Gewährleistungsfrist</w:t>
            </w:r>
          </w:p>
        </w:tc>
      </w:tr>
      <w:tr w:rsidR="00650EE6" w:rsidTr="00C012DD">
        <w:sdt>
          <w:sdtPr>
            <w:id w:val="-71998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650EE6" w:rsidRDefault="00650EE6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650EE6" w:rsidRPr="005E0A2B" w:rsidRDefault="00650EE6" w:rsidP="00C0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Protokoll über Begehung während der Gewährleistungsphase hinsichtlich Mängel</w:t>
            </w:r>
          </w:p>
        </w:tc>
      </w:tr>
      <w:tr w:rsidR="00650EE6" w:rsidTr="00C012DD">
        <w:sdt>
          <w:sdtPr>
            <w:id w:val="-103680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650EE6" w:rsidRDefault="00650EE6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650EE6" w:rsidRPr="005E0A2B" w:rsidRDefault="00650EE6" w:rsidP="00C0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Mängelanzeige, Schriftverkehr Mängelbeseitigung</w:t>
            </w:r>
          </w:p>
        </w:tc>
      </w:tr>
      <w:tr w:rsidR="00650EE6" w:rsidTr="00C012DD">
        <w:sdt>
          <w:sdtPr>
            <w:id w:val="34406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650EE6" w:rsidRDefault="00650EE6" w:rsidP="00C012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:rsidR="00650EE6" w:rsidRPr="005E0A2B" w:rsidRDefault="00650EE6" w:rsidP="00650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Schlussrechnung Architekt LPH 9</w:t>
            </w:r>
          </w:p>
        </w:tc>
      </w:tr>
      <w:tr w:rsidR="009E77F0" w:rsidTr="005E0A2B">
        <w:tc>
          <w:tcPr>
            <w:tcW w:w="9811" w:type="dxa"/>
            <w:gridSpan w:val="3"/>
          </w:tcPr>
          <w:p w:rsidR="009E77F0" w:rsidRDefault="009E77F0" w:rsidP="00C012DD"/>
        </w:tc>
      </w:tr>
      <w:tr w:rsidR="00B4073C" w:rsidTr="005E0A2B">
        <w:tc>
          <w:tcPr>
            <w:tcW w:w="9811" w:type="dxa"/>
            <w:gridSpan w:val="3"/>
          </w:tcPr>
          <w:p w:rsidR="00B4073C" w:rsidRDefault="00B4073C" w:rsidP="001C25E6"/>
        </w:tc>
      </w:tr>
      <w:tr w:rsidR="009E77F0" w:rsidTr="005E0A2B">
        <w:tc>
          <w:tcPr>
            <w:tcW w:w="9811" w:type="dxa"/>
            <w:gridSpan w:val="3"/>
          </w:tcPr>
          <w:p w:rsidR="009E77F0" w:rsidRDefault="009E77F0" w:rsidP="00C012DD"/>
        </w:tc>
      </w:tr>
      <w:tr w:rsidR="00B4073C" w:rsidTr="005E0A2B">
        <w:tc>
          <w:tcPr>
            <w:tcW w:w="9811" w:type="dxa"/>
            <w:gridSpan w:val="3"/>
          </w:tcPr>
          <w:p w:rsidR="00B7557D" w:rsidRDefault="00B7557D" w:rsidP="001C25E6"/>
        </w:tc>
      </w:tr>
    </w:tbl>
    <w:p w:rsidR="00197E9A" w:rsidRPr="00B7557D" w:rsidRDefault="00197E9A">
      <w:pPr>
        <w:rPr>
          <w:sz w:val="4"/>
          <w:szCs w:val="4"/>
        </w:rPr>
      </w:pPr>
    </w:p>
    <w:sectPr w:rsidR="00197E9A" w:rsidRPr="00B7557D" w:rsidSect="00B7557D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43BB"/>
    <w:multiLevelType w:val="hybridMultilevel"/>
    <w:tmpl w:val="1D7C8336"/>
    <w:lvl w:ilvl="0" w:tplc="5902F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2C"/>
    <w:rsid w:val="000311D5"/>
    <w:rsid w:val="00036DA4"/>
    <w:rsid w:val="00041959"/>
    <w:rsid w:val="000E3407"/>
    <w:rsid w:val="00197E9A"/>
    <w:rsid w:val="001B017E"/>
    <w:rsid w:val="001B04D1"/>
    <w:rsid w:val="00207934"/>
    <w:rsid w:val="002218E9"/>
    <w:rsid w:val="00241DFF"/>
    <w:rsid w:val="00340BBA"/>
    <w:rsid w:val="005107E2"/>
    <w:rsid w:val="00543806"/>
    <w:rsid w:val="005E0A2B"/>
    <w:rsid w:val="0063431F"/>
    <w:rsid w:val="00650EE6"/>
    <w:rsid w:val="006651AF"/>
    <w:rsid w:val="006928BA"/>
    <w:rsid w:val="0070400E"/>
    <w:rsid w:val="007D2ECE"/>
    <w:rsid w:val="00807F1B"/>
    <w:rsid w:val="00910325"/>
    <w:rsid w:val="0098654F"/>
    <w:rsid w:val="009E77F0"/>
    <w:rsid w:val="00A03055"/>
    <w:rsid w:val="00A90B29"/>
    <w:rsid w:val="00B4073C"/>
    <w:rsid w:val="00B67DBB"/>
    <w:rsid w:val="00B7557D"/>
    <w:rsid w:val="00B9442A"/>
    <w:rsid w:val="00BA24F9"/>
    <w:rsid w:val="00C71210"/>
    <w:rsid w:val="00CB0F60"/>
    <w:rsid w:val="00CB642C"/>
    <w:rsid w:val="00CC4F8C"/>
    <w:rsid w:val="00D96EE5"/>
    <w:rsid w:val="00DD6483"/>
    <w:rsid w:val="00DF07E3"/>
    <w:rsid w:val="00DF1101"/>
    <w:rsid w:val="00E13C9C"/>
    <w:rsid w:val="00EF39A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table" w:styleId="Tabellenraster">
    <w:name w:val="Table Grid"/>
    <w:basedOn w:val="NormaleTabelle"/>
    <w:rsid w:val="00CB6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407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073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1DF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343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table" w:styleId="Tabellenraster">
    <w:name w:val="Table Grid"/>
    <w:basedOn w:val="NormaleTabelle"/>
    <w:rsid w:val="00CB6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407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073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1DF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343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0104-C4F0-486A-A739-D17D3F2B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B3568998.dotm</Template>
  <TotalTime>0</TotalTime>
  <Pages>2</Pages>
  <Words>548</Words>
  <Characters>3453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Thomas Jüttner</dc:creator>
  <cp:lastModifiedBy>Antonius Stolarczyk</cp:lastModifiedBy>
  <cp:revision>2</cp:revision>
  <cp:lastPrinted>2017-11-09T09:25:00Z</cp:lastPrinted>
  <dcterms:created xsi:type="dcterms:W3CDTF">2017-11-30T15:55:00Z</dcterms:created>
  <dcterms:modified xsi:type="dcterms:W3CDTF">2017-11-30T15:55:00Z</dcterms:modified>
</cp:coreProperties>
</file>